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Science equipment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Used to heat substances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Used to hold equipment over a bunsen burner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Used to transfer small amounts of solids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used to hold test tubes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used to separate solids from a liquid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piece of equipment used to measure temperature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Used to measure volumes of liquids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Used to mix chemical that release gases or that may splatter when mixed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Used to hold solids or liquids, they come in different sizes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Used to evaporate liquid from a mixture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Used to mix and heat chemicals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Used to hold glassware above a flame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Sits on top of the tripod and spreads the heat from the flame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equipment used to measure mass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Used to transfer small volumes of liquid</w:t>
            </w:r>
          </w:p>
        </w:tc>
      </w:tr>
    </w:tbl>
    <w:p>
      <w:pPr>
        <w:pStyle w:val="WordBankMedium"/>
      </w:pPr>
      <w:r>
        <w:t xml:space="preserve">   Thermometer    </w:t>
      </w:r>
      <w:r>
        <w:t xml:space="preserve">   Tripod    </w:t>
      </w:r>
      <w:r>
        <w:t xml:space="preserve">   Measuring cylinder     </w:t>
      </w:r>
      <w:r>
        <w:t xml:space="preserve">   Gauze    </w:t>
      </w:r>
      <w:r>
        <w:t xml:space="preserve">   Beaker    </w:t>
      </w:r>
      <w:r>
        <w:t xml:space="preserve">   Bunsen burner    </w:t>
      </w:r>
      <w:r>
        <w:t xml:space="preserve">   balance    </w:t>
      </w:r>
      <w:r>
        <w:t xml:space="preserve">   Conical flask    </w:t>
      </w:r>
      <w:r>
        <w:t xml:space="preserve">   Evaporating dish    </w:t>
      </w:r>
      <w:r>
        <w:t xml:space="preserve">   funnel    </w:t>
      </w:r>
      <w:r>
        <w:t xml:space="preserve">   pipette    </w:t>
      </w:r>
      <w:r>
        <w:t xml:space="preserve">   Clampstand    </w:t>
      </w:r>
      <w:r>
        <w:t xml:space="preserve">   Test tube    </w:t>
      </w:r>
      <w:r>
        <w:t xml:space="preserve">   test tube rack    </w:t>
      </w:r>
      <w:r>
        <w:t xml:space="preserve">   spatula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equipment</dc:title>
  <dcterms:created xsi:type="dcterms:W3CDTF">2021-10-11T16:14:08Z</dcterms:created>
  <dcterms:modified xsi:type="dcterms:W3CDTF">2021-10-11T16:14:08Z</dcterms:modified>
</cp:coreProperties>
</file>