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Science fiction term list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individual bread from another individual by growing a parental cell into a duplicate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preservation of bodies by super cooling at the punt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Near the end of time when all resources are spent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negative model of an ideal society opposite of utopia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being that is not a single body but the totality of a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machine, usually mobile, generally controlled by a built in 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impossible situation created by traveling back through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Robot built to look like a human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fictional text I which a positive ideal society is described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partly artificial human or a partly human robot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fiction term list 2 </dc:title>
  <dcterms:created xsi:type="dcterms:W3CDTF">2021-10-11T16:14:49Z</dcterms:created>
  <dcterms:modified xsi:type="dcterms:W3CDTF">2021-10-11T16:14:49Z</dcterms:modified>
</cp:coreProperties>
</file>