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 homework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light travels over an opaque object,the dark area that is produced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Giving off light,especially in the dark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type of drug that is illegal and is called methophamine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 way light travels-- the other is straight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light bounces of reflective surfaces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water bends the view of an object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light can partially pass through an object, with the light being scattered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unit of electromagnetic radiation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light can travel through an object fully this object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energy is being transferred as a 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we use to complete activities and has seven main types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light cannot pass through an object, it is..</w:t>
            </w:r>
          </w:p>
        </w:tc>
      </w:tr>
    </w:tbl>
    <w:p>
      <w:pPr>
        <w:pStyle w:val="WordBankLarge"/>
      </w:pPr>
      <w:r>
        <w:t xml:space="preserve">   Transparent    </w:t>
      </w:r>
      <w:r>
        <w:t xml:space="preserve">   Radiate    </w:t>
      </w:r>
      <w:r>
        <w:t xml:space="preserve">   Reflect    </w:t>
      </w:r>
      <w:r>
        <w:t xml:space="preserve">   Shadow    </w:t>
      </w:r>
      <w:r>
        <w:t xml:space="preserve">   Refract    </w:t>
      </w:r>
      <w:r>
        <w:t xml:space="preserve">   Energy    </w:t>
      </w:r>
      <w:r>
        <w:t xml:space="preserve">   Wave    </w:t>
      </w:r>
      <w:r>
        <w:t xml:space="preserve">   Photon    </w:t>
      </w:r>
      <w:r>
        <w:t xml:space="preserve">   Speed    </w:t>
      </w:r>
      <w:r>
        <w:t xml:space="preserve">   Opaque    </w:t>
      </w:r>
      <w:r>
        <w:t xml:space="preserve">   Luminous    </w:t>
      </w:r>
      <w:r>
        <w:t xml:space="preserve">   Translucent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homework crossword</dc:title>
  <dcterms:created xsi:type="dcterms:W3CDTF">2021-10-11T16:14:52Z</dcterms:created>
  <dcterms:modified xsi:type="dcterms:W3CDTF">2021-10-11T16:14:52Z</dcterms:modified>
</cp:coreProperties>
</file>