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periodic table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Radon    </w:t>
      </w:r>
      <w:r>
        <w:t xml:space="preserve">   Xenon    </w:t>
      </w:r>
      <w:r>
        <w:t xml:space="preserve">   Krypton    </w:t>
      </w:r>
      <w:r>
        <w:t xml:space="preserve">   Argon    </w:t>
      </w:r>
      <w:r>
        <w:t xml:space="preserve">   Neon    </w:t>
      </w:r>
      <w:r>
        <w:t xml:space="preserve">   Helium    </w:t>
      </w:r>
      <w:r>
        <w:t xml:space="preserve">   Astatine    </w:t>
      </w:r>
      <w:r>
        <w:t xml:space="preserve">   Lodine    </w:t>
      </w:r>
      <w:r>
        <w:t xml:space="preserve">   Bromine    </w:t>
      </w:r>
      <w:r>
        <w:t xml:space="preserve">   Chlorine    </w:t>
      </w:r>
      <w:r>
        <w:t xml:space="preserve">   Fluoride    </w:t>
      </w:r>
      <w:r>
        <w:t xml:space="preserve">   Polonium    </w:t>
      </w:r>
      <w:r>
        <w:t xml:space="preserve">   Tellurium    </w:t>
      </w:r>
      <w:r>
        <w:t xml:space="preserve">   Selenium    </w:t>
      </w:r>
      <w:r>
        <w:t xml:space="preserve">   Sulfur    </w:t>
      </w:r>
      <w:r>
        <w:t xml:space="preserve">   Oxygen    </w:t>
      </w:r>
      <w:r>
        <w:t xml:space="preserve">   Bismuth    </w:t>
      </w:r>
      <w:r>
        <w:t xml:space="preserve">   Antimony    </w:t>
      </w:r>
      <w:r>
        <w:t xml:space="preserve">   Arsenal    </w:t>
      </w:r>
      <w:r>
        <w:t xml:space="preserve">   Phosphorus    </w:t>
      </w:r>
      <w:r>
        <w:t xml:space="preserve">   Nitrogen    </w:t>
      </w:r>
      <w:r>
        <w:t xml:space="preserve">   Lead    </w:t>
      </w:r>
      <w:r>
        <w:t xml:space="preserve">   Tin    </w:t>
      </w:r>
      <w:r>
        <w:t xml:space="preserve">   Germanium    </w:t>
      </w:r>
      <w:r>
        <w:t xml:space="preserve">   Sillicon    </w:t>
      </w:r>
      <w:r>
        <w:t xml:space="preserve">   Carbon    </w:t>
      </w:r>
      <w:r>
        <w:t xml:space="preserve">   Thallium    </w:t>
      </w:r>
      <w:r>
        <w:t xml:space="preserve">   Indium    </w:t>
      </w:r>
      <w:r>
        <w:t xml:space="preserve">   Gallium    </w:t>
      </w:r>
      <w:r>
        <w:t xml:space="preserve">   Aluminum    </w:t>
      </w:r>
      <w:r>
        <w:t xml:space="preserve">   Boron    </w:t>
      </w:r>
      <w:r>
        <w:t xml:space="preserve">   Radium    </w:t>
      </w:r>
      <w:r>
        <w:t xml:space="preserve">   Barium    </w:t>
      </w:r>
      <w:r>
        <w:t xml:space="preserve">   Strontium    </w:t>
      </w:r>
      <w:r>
        <w:t xml:space="preserve">   Francium    </w:t>
      </w:r>
      <w:r>
        <w:t xml:space="preserve">   Cesium    </w:t>
      </w:r>
      <w:r>
        <w:t xml:space="preserve">   Rubidium    </w:t>
      </w:r>
      <w:r>
        <w:t xml:space="preserve">   Potassium    </w:t>
      </w:r>
      <w:r>
        <w:t xml:space="preserve">   Magnesium    </w:t>
      </w:r>
      <w:r>
        <w:t xml:space="preserve">   Sodium    </w:t>
      </w:r>
      <w:r>
        <w:t xml:space="preserve">   Beryllium    </w:t>
      </w:r>
      <w:r>
        <w:t xml:space="preserve">   Lithium    </w:t>
      </w:r>
      <w:r>
        <w:t xml:space="preserve">   Hydrogen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periodic table </dc:title>
  <dcterms:created xsi:type="dcterms:W3CDTF">2021-10-11T16:15:50Z</dcterms:created>
  <dcterms:modified xsi:type="dcterms:W3CDTF">2021-10-11T16:15:50Z</dcterms:modified>
</cp:coreProperties>
</file>