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sum of protons and neutrons in the nucleus of an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Negatively charged particle that moves around the outside of and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element that lacks most of the properties of a metal.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Positively charged particles that are found in the necleus of and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element in group 18 of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class of elements characterized by physical properties.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elements in groups 3 through 12 of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element that has some characteristics of both metals and nonmetals.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region of an atom in which electrons of the same energy are likely to be found.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element in group 2 of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particle in the nucleus of the atom, with no electral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number of protons in the nucleus of an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advrage mass of all the isotopes of an element.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element in group 1 of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Elements in the same vertical column of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element found in group 17 of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horizontal row of elements in the periodic table.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vocabulary</dc:title>
  <dcterms:created xsi:type="dcterms:W3CDTF">2021-10-12T20:30:53Z</dcterms:created>
  <dcterms:modified xsi:type="dcterms:W3CDTF">2021-10-12T20:30:53Z</dcterms:modified>
</cp:coreProperties>
</file>