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vs 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biologicalevolution    </w:t>
      </w:r>
      <w:r>
        <w:t xml:space="preserve">   materialism    </w:t>
      </w:r>
      <w:r>
        <w:t xml:space="preserve">   religion    </w:t>
      </w:r>
      <w:r>
        <w:t xml:space="preserve">   aristotle    </w:t>
      </w:r>
      <w:r>
        <w:t xml:space="preserve">   charlesdarwin    </w:t>
      </w:r>
      <w:r>
        <w:t xml:space="preserve">   naturalselection    </w:t>
      </w:r>
      <w:r>
        <w:t xml:space="preserve">   spontaneousgeneration    </w:t>
      </w:r>
      <w:r>
        <w:t xml:space="preserve">   geoligiccolumn    </w:t>
      </w:r>
      <w:r>
        <w:t xml:space="preserve">   fossils    </w:t>
      </w:r>
      <w:r>
        <w:t xml:space="preserve">   artificialselection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vs Evolution</dc:title>
  <dcterms:created xsi:type="dcterms:W3CDTF">2021-10-11T16:17:15Z</dcterms:created>
  <dcterms:modified xsi:type="dcterms:W3CDTF">2021-10-11T16:17:15Z</dcterms:modified>
</cp:coreProperties>
</file>