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 weather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layer that meteoroids burn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measures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layers of the atmosphere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instrument measures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layered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instrument measures air pressure?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the weather is for cumulus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rain bearing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fluffy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layer where weather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layer where the Aurora borealis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 where ozone layer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layer where satellites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hottest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 feathery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tropical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Maritime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instrument measures the direction of where the wind is blowing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Polar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contenental mean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weather unit</dc:title>
  <dcterms:created xsi:type="dcterms:W3CDTF">2021-10-11T16:17:56Z</dcterms:created>
  <dcterms:modified xsi:type="dcterms:W3CDTF">2021-10-11T16:17:56Z</dcterms:modified>
</cp:coreProperties>
</file>