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Vein     </w:t>
      </w:r>
      <w:r>
        <w:t xml:space="preserve">   Vaccine    </w:t>
      </w:r>
      <w:r>
        <w:t xml:space="preserve">   Trachea     </w:t>
      </w:r>
      <w:r>
        <w:t xml:space="preserve">   Tissue    </w:t>
      </w:r>
      <w:r>
        <w:t xml:space="preserve">   Tendon     </w:t>
      </w:r>
      <w:r>
        <w:t xml:space="preserve">   Skeletion system     </w:t>
      </w:r>
      <w:r>
        <w:t xml:space="preserve">   Reproductive system    </w:t>
      </w:r>
      <w:r>
        <w:t xml:space="preserve">   Population    </w:t>
      </w:r>
      <w:r>
        <w:t xml:space="preserve">   Pathogen    </w:t>
      </w:r>
      <w:r>
        <w:t xml:space="preserve">   Pancreas    </w:t>
      </w:r>
      <w:r>
        <w:t xml:space="preserve">   Orginism    </w:t>
      </w:r>
      <w:r>
        <w:t xml:space="preserve">   Organ system    </w:t>
      </w:r>
      <w:r>
        <w:t xml:space="preserve">   Organ     </w:t>
      </w:r>
      <w:r>
        <w:t xml:space="preserve">   Neuron    </w:t>
      </w:r>
      <w:r>
        <w:t xml:space="preserve">   Nervous system    </w:t>
      </w:r>
      <w:r>
        <w:t xml:space="preserve">   Muscular system    </w:t>
      </w:r>
      <w:r>
        <w:t xml:space="preserve">   Liver    </w:t>
      </w:r>
      <w:r>
        <w:t xml:space="preserve">   Ligament    </w:t>
      </w:r>
      <w:r>
        <w:t xml:space="preserve">   Larynx    </w:t>
      </w:r>
      <w:r>
        <w:t xml:space="preserve">   Kidney    </w:t>
      </w:r>
      <w:r>
        <w:t xml:space="preserve">   Joint    </w:t>
      </w:r>
      <w:r>
        <w:t xml:space="preserve">   Integrumentory system    </w:t>
      </w:r>
      <w:r>
        <w:t xml:space="preserve">   Enzyme    </w:t>
      </w:r>
      <w:r>
        <w:t xml:space="preserve">   Endocrine system    </w:t>
      </w:r>
      <w:r>
        <w:t xml:space="preserve">   Ecosystem    </w:t>
      </w:r>
      <w:r>
        <w:t xml:space="preserve">   Cummunity    </w:t>
      </w:r>
      <w:r>
        <w:t xml:space="preserve">   Circulatory system    </w:t>
      </w:r>
      <w:r>
        <w:t xml:space="preserve">   Cell    </w:t>
      </w:r>
      <w:r>
        <w:t xml:space="preserve">   Capillary    </w:t>
      </w:r>
      <w:r>
        <w:t xml:space="preserve">   Antigen    </w:t>
      </w:r>
      <w:r>
        <w:t xml:space="preserve">   Antibody    </w:t>
      </w:r>
      <w:r>
        <w:t xml:space="preserve">   Hormone    </w:t>
      </w:r>
      <w:r>
        <w:t xml:space="preserve">   Homeostasis    </w:t>
      </w:r>
      <w:r>
        <w:t xml:space="preserve">   Gland    </w:t>
      </w:r>
      <w:r>
        <w:t xml:space="preserve">   Excretory system    </w:t>
      </w:r>
      <w:r>
        <w:t xml:space="preserve">   Digestive system    </w:t>
      </w:r>
      <w:r>
        <w:t xml:space="preserve">   Blood    </w:t>
      </w:r>
      <w:r>
        <w:t xml:space="preserve">   Artery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words</dc:title>
  <dcterms:created xsi:type="dcterms:W3CDTF">2021-10-11T16:17:58Z</dcterms:created>
  <dcterms:modified xsi:type="dcterms:W3CDTF">2021-10-11T16:17:58Z</dcterms:modified>
</cp:coreProperties>
</file>