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worksheet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combination of three gas laws (Boyles,Charles and Gay Lussac)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Application of Boyles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amount of space/gas occupied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Unit of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scientific instrument used to measure air pressure.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measure of KE of the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states that P X V = n X (R) X T, where P is pressure, V is volume, n is the number of moles of molecules, T is the absolute temperature, and R is the gas constant (8.314 joules per degree Kelvin or 1.985 calories per degree Celsius).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Law that describe the relationship between temperature and pressure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effect of forces of a colliding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states the volume is inversely proportional to pressure at constant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Unit of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law that tends to describe how volume change when temperature increase or decrease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standard scientific unit for measuring large quantities of very small entities such as atoms, molecules, or other specified particles.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the primary unit of temperature measurement in the physical sciences, but is often used in conjunction with the degree Celsius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states that the volume of gas is directly proportional to the number of moles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worksheet</dc:title>
  <dcterms:created xsi:type="dcterms:W3CDTF">2021-10-11T16:19:15Z</dcterms:created>
  <dcterms:modified xsi:type="dcterms:W3CDTF">2021-10-11T16:19:15Z</dcterms:modified>
</cp:coreProperties>
</file>