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Sciences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Rhehjrrj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Hdjdjdj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underground layer of rock or soil that holds 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Ghjjj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Dydudjd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Ndbfjj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Hhxhd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Hhddj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Hdjdfj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Jdjd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Djd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Jjdjdjd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Dfh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Sciences</dc:title>
  <dcterms:created xsi:type="dcterms:W3CDTF">2021-10-11T16:18:27Z</dcterms:created>
  <dcterms:modified xsi:type="dcterms:W3CDTF">2021-10-11T16:18:27Z</dcterms:modified>
</cp:coreProperties>
</file>