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Scientific Equipment and Separating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chromatography    </w:t>
      </w:r>
      <w:r>
        <w:t xml:space="preserve">   centrifuging    </w:t>
      </w:r>
      <w:r>
        <w:t xml:space="preserve">   magnetic    </w:t>
      </w:r>
      <w:r>
        <w:t xml:space="preserve">   decantation    </w:t>
      </w:r>
      <w:r>
        <w:t xml:space="preserve">   filtration    </w:t>
      </w:r>
      <w:r>
        <w:t xml:space="preserve">   sieving    </w:t>
      </w:r>
      <w:r>
        <w:t xml:space="preserve">   colloid    </w:t>
      </w:r>
      <w:r>
        <w:t xml:space="preserve">   suspension    </w:t>
      </w:r>
      <w:r>
        <w:t xml:space="preserve">   solution    </w:t>
      </w:r>
      <w:r>
        <w:t xml:space="preserve">   saturated    </w:t>
      </w:r>
      <w:r>
        <w:t xml:space="preserve">   dilute    </w:t>
      </w:r>
      <w:r>
        <w:t xml:space="preserve">   concentration    </w:t>
      </w:r>
      <w:r>
        <w:t xml:space="preserve">   solvent    </w:t>
      </w:r>
      <w:r>
        <w:t xml:space="preserve">   solute    </w:t>
      </w:r>
      <w:r>
        <w:t xml:space="preserve">   insoluble    </w:t>
      </w:r>
      <w:r>
        <w:t xml:space="preserve">   soluble    </w:t>
      </w:r>
      <w:r>
        <w:t xml:space="preserve">   dissolves    </w:t>
      </w:r>
      <w:r>
        <w:t xml:space="preserve">   tripod    </w:t>
      </w:r>
      <w:r>
        <w:t xml:space="preserve">   spatula    </w:t>
      </w:r>
      <w:r>
        <w:t xml:space="preserve">   conicalflask    </w:t>
      </w:r>
      <w:r>
        <w:t xml:space="preserve">   tongs    </w:t>
      </w:r>
      <w:r>
        <w:t xml:space="preserve">   safetygoggles    </w:t>
      </w:r>
      <w:r>
        <w:t xml:space="preserve">   watchglass    </w:t>
      </w:r>
      <w:r>
        <w:t xml:space="preserve">   thermometer    </w:t>
      </w:r>
      <w:r>
        <w:t xml:space="preserve">   bunsenburner    </w:t>
      </w:r>
      <w:r>
        <w:t xml:space="preserve">   gauzemat    </w:t>
      </w:r>
      <w:r>
        <w:t xml:space="preserve">   funnel    </w:t>
      </w:r>
      <w:r>
        <w:t xml:space="preserve">   testtube    </w:t>
      </w:r>
      <w:r>
        <w:t xml:space="preserve">   beaker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Equipment and Separating Mixtures</dc:title>
  <dcterms:created xsi:type="dcterms:W3CDTF">2021-10-11T16:19:12Z</dcterms:created>
  <dcterms:modified xsi:type="dcterms:W3CDTF">2021-10-11T16:19:12Z</dcterms:modified>
</cp:coreProperties>
</file>