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Scientific Inquiry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Data describing observations through subjective values is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__________ is a prediction of what you believe will occur in your experiment formatted as a specific "if... then..." statement.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___________ is a statement based on the senses such as taste, smell, or sight.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___________________ is changed during an experiment and is represented by the x axis on a 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________ is a written explanation of the data shown in graphs.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___ is a statement based on repeated experimental observations that describes some aspect of the universe.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 is the evaluation of scientific, academic, or professional work by others working in the same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__________ is a written statement explaining the data analysis and whether the results support the hypothesis or not.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Data describing observations through specific measurements is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___________________ is measured during an experiment and is represented by the y axis on a 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an experiment, the __________________ contains the independent and dependent variables.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_________________ is a set of steps that scientists use to collect information and answer questions.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an experiment, the _____________ is observed under normal circumstances.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_________ is a statement based on repeated experimental observations that describes some aspect of the universe.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______ is the best explanation for a natural phenomena that has been repeatedly tested and confirmed through observation and experimentation.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_________ is a conclusion based on observations.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Inquiry Crossword</dc:title>
  <dcterms:created xsi:type="dcterms:W3CDTF">2021-10-11T16:19:34Z</dcterms:created>
  <dcterms:modified xsi:type="dcterms:W3CDTF">2021-10-11T16:19:34Z</dcterms:modified>
</cp:coreProperties>
</file>