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Investigation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test driven by a hypothesis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Gathered facts about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Proven hypothesis supported by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you think may happen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Step 7, when recording results,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space taken up by an object(liquid)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factor that remains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for measuring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Step 2 in the scientific method(electronic)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factor that changes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possible answer to the question or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guess based on an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distance between 2 points (meters)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used for measuring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Investigation</dc:title>
  <dcterms:created xsi:type="dcterms:W3CDTF">2021-10-11T16:18:59Z</dcterms:created>
  <dcterms:modified xsi:type="dcterms:W3CDTF">2021-10-11T16:18:59Z</dcterms:modified>
</cp:coreProperties>
</file>