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Scientific Investigation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tool used to measure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procedure, plan, or directions scientists follow when doing investigations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possible answer to a question or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skill using one or more senses to gather information and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written record used by scientist to share results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factors and materials remaining the same in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proven hypothesis due to many experiments and consistent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standard that other conditions are compared to in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factor scientist changes to test hypothesis in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tool used to measure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"make or create"an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experiment done several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think about and study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diverse ways scientists study natural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amount of space an object takes 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forecast on what may happen in future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tool used to measure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well tested concept explaining wide range of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of studying results and data to find patterns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 of matter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experiment which all variables except one stays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factor that changes due to changes made to the independent variable in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interpretation of an observation based on evidence about events that have already occurred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facts, figures, and other evidence gathered by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fair test driven by a hypothesis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any factor that can change in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distance between two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statement or sentence explaining what you discovered in your experiment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Investigation Vocabulary</dc:title>
  <dcterms:created xsi:type="dcterms:W3CDTF">2021-10-11T16:18:57Z</dcterms:created>
  <dcterms:modified xsi:type="dcterms:W3CDTF">2021-10-11T16:18:57Z</dcterms:modified>
</cp:coreProperties>
</file>