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Scientific Method and Lab Safety Unit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factor that is being measured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scientific explanation for how something works that has scientific evidence to supports its but has not be definitively proven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Information that is collect during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step by step description of how do perform a task or experiment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different factors that are changed or controlled during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factor that is being changed or tested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steps for answering science questions trough a controlled investigation or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Precautions that are taken during in an experiment to ensure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scientific procedure to test a hypothesis or demonstrate a know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an idea or question that is answered through experimentation; a predicted outcome that is tested through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Statement at the end of an experiment that states whether or not the hypothesis was correct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Factors in the experiment that do not change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standard in the experiment that is used for comparison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 and Lab Safety Unit Vocabulary</dc:title>
  <dcterms:created xsi:type="dcterms:W3CDTF">2021-10-11T16:19:10Z</dcterms:created>
  <dcterms:modified xsi:type="dcterms:W3CDTF">2021-10-11T16:19:10Z</dcterms:modified>
</cp:coreProperties>
</file>