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Scientific Notation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5.24 times 10*6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7.42 times 10*4/ 8.5 times 10*3 ((Simplify))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624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4 times 10*4/ 2 times 10*2  ((Simplify))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(8.1 times 10*10) (9.9 times 10*2) ((Write answer in standard form))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4.9 times 10*14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(3.2 times 10*3) (4.5 times 10*7) ((Write answer in scientific notation))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7,880,000,000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2.25 times 10*5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1.1725 times 10*4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Notation</dc:title>
  <dcterms:created xsi:type="dcterms:W3CDTF">2021-10-11T16:19:18Z</dcterms:created>
  <dcterms:modified xsi:type="dcterms:W3CDTF">2021-10-11T16:19:18Z</dcterms:modified>
</cp:coreProperties>
</file>