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"Scientific Process"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analysis    </w:t>
      </w:r>
      <w:r>
        <w:t xml:space="preserve">   question    </w:t>
      </w:r>
      <w:r>
        <w:t xml:space="preserve">   results    </w:t>
      </w:r>
      <w:r>
        <w:t xml:space="preserve">   experiment    </w:t>
      </w:r>
      <w:r>
        <w:t xml:space="preserve">   hypothesis    </w:t>
      </w:r>
      <w:r>
        <w:t xml:space="preserve">   inference    </w:t>
      </w:r>
      <w:r>
        <w:t xml:space="preserve">   measure    </w:t>
      </w:r>
      <w:r>
        <w:t xml:space="preserve">   scientific method    </w:t>
      </w:r>
      <w:r>
        <w:t xml:space="preserve">   observation    </w:t>
      </w:r>
      <w:r>
        <w:t xml:space="preserve">   prediction    </w:t>
      </w:r>
      <w:r>
        <w:t xml:space="preserve">   qualitative data    </w:t>
      </w:r>
      <w:r>
        <w:t xml:space="preserve">   quanitative data    </w:t>
      </w:r>
      <w:r>
        <w:t xml:space="preserve">   theory    </w:t>
      </w:r>
      <w:r>
        <w:t xml:space="preserve">   independent variable    </w:t>
      </w:r>
      <w:r>
        <w:t xml:space="preserve">   dependent variable    </w:t>
      </w:r>
      <w:r>
        <w:t xml:space="preserve">   conclusion    </w:t>
      </w:r>
      <w:r>
        <w:t xml:space="preserve">   test    </w:t>
      </w:r>
      <w:r>
        <w:t xml:space="preserve">   data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"Scientific Process"</dc:title>
  <dcterms:created xsi:type="dcterms:W3CDTF">2021-10-10T23:51:44Z</dcterms:created>
  <dcterms:modified xsi:type="dcterms:W3CDTF">2021-10-10T23:51:44Z</dcterms:modified>
</cp:coreProperties>
</file>