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Scientific Revolution and Enlightenment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Neoclassical    </w:t>
      </w:r>
      <w:r>
        <w:t xml:space="preserve">   Pastel    </w:t>
      </w:r>
      <w:r>
        <w:t xml:space="preserve">   Philosophe    </w:t>
      </w:r>
      <w:r>
        <w:t xml:space="preserve">   Scientific method    </w:t>
      </w:r>
      <w:r>
        <w:t xml:space="preserve">   Galileo    </w:t>
      </w:r>
      <w:r>
        <w:t xml:space="preserve">   Encyclopedia    </w:t>
      </w:r>
      <w:r>
        <w:t xml:space="preserve">   Diderot    </w:t>
      </w:r>
      <w:r>
        <w:t xml:space="preserve">   Wollstonecraft    </w:t>
      </w:r>
      <w:r>
        <w:t xml:space="preserve">   Absolutism    </w:t>
      </w:r>
      <w:r>
        <w:t xml:space="preserve">   Geocentric    </w:t>
      </w:r>
      <w:r>
        <w:t xml:space="preserve">   Heliocentric    </w:t>
      </w:r>
      <w:r>
        <w:t xml:space="preserve">   Hobbes    </w:t>
      </w:r>
      <w:r>
        <w:t xml:space="preserve">   Locke    </w:t>
      </w:r>
      <w:r>
        <w:t xml:space="preserve">   Natural rights    </w:t>
      </w:r>
      <w:r>
        <w:t xml:space="preserve">   Social contract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Revolution and Enlightenment </dc:title>
  <dcterms:created xsi:type="dcterms:W3CDTF">2021-10-11T16:20:40Z</dcterms:created>
  <dcterms:modified xsi:type="dcterms:W3CDTF">2021-10-11T16:20:40Z</dcterms:modified>
</cp:coreProperties>
</file>