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Scientific Revolution and Enlightenment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Argues that all men are selfish and must submit to the authority of a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author of the religious idea of predestination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Author of the idea of checks and balances or separation of power...checking the authority of a monarch.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Scientist who discovered and explain the circulatory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Chemist discovering the mass or volume of gases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system of questioning and testing a thesis to achieve a desired outcome.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Author of a document arguing that all people are treated equally regardless of their birth, class, or status, which inspires oppressed people around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Provided a model explaining the forces that keep planets in orbit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Philosopher stating that the only purpose for government was to protect and defend the right to life, liberty and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Found three primary rights: 1. personal security 2. personal liberty 3. right to private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Defender of religious intolerance and torture.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Society is ruled based on a social contract by which citizens are guaranteed individual liberty and governments rule based on the general will of 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Discovered that the sun was the center of the universe.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Revolution and Enlightenment</dc:title>
  <dcterms:created xsi:type="dcterms:W3CDTF">2021-10-11T16:19:48Z</dcterms:created>
  <dcterms:modified xsi:type="dcterms:W3CDTF">2021-10-11T16:19:48Z</dcterms:modified>
</cp:coreProperties>
</file>