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Scientific Wave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distance between two points on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closer together parts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disturbance that transfers energy from place 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maxium distance the particles of the medium carrying the wave move away from their rest positions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wave moving through an opening, causing it to bend and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object hitting asurface through which it cannot pass and bounces back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highest part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two waves meet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waves that move the particles of the medium parellel to the direction in which the waves are traveling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farther apart areas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waves that move the medium ina direction perpendicular, or at right angles, to the direction which it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complete waves that pass a given point in a certain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repeated back-and-forth or up-and down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bending of waves due to the change in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material through wich a wave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lowest part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far the wave travels in given amount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Wave Terms</dc:title>
  <dcterms:created xsi:type="dcterms:W3CDTF">2021-10-11T16:19:34Z</dcterms:created>
  <dcterms:modified xsi:type="dcterms:W3CDTF">2021-10-11T16:19:34Z</dcterms:modified>
</cp:coreProperties>
</file>