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Scienze naturali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Cdrg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Durata di 4 anni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 di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Scienza che studia le reazioni e i composti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Ctyc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Scienza che studia i caratteri ereditari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Fff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Bhj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 è 7 è neutro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Ftuutfyt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È costituita da una membrana che racchiude il protoplasma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Vgj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Scienze naturali </dc:title>
  <dcterms:created xsi:type="dcterms:W3CDTF">2021-10-11T16:21:09Z</dcterms:created>
  <dcterms:modified xsi:type="dcterms:W3CDTF">2021-10-11T16:21:09Z</dcterms:modified>
</cp:coreProperties>
</file>