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Scienze naturali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Cdrg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Durata di 4 anni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 di DNA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Scienza che studia le reazioni e i composti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Ctyc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Scienza che studia i caratteri ereditari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Fff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Bhj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 è 7 è neutro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Ftuutfyt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È costituita da una membrana che racchiude il protoplasma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Vgj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Scienze naturali </dc:title>
  <dcterms:created xsi:type="dcterms:W3CDTF">2021-10-11T16:21:10Z</dcterms:created>
  <dcterms:modified xsi:type="dcterms:W3CDTF">2021-10-11T16:21:10Z</dcterms:modified>
</cp:coreProperties>
</file>