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Scooby Doo Where Are You?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Ghoul    </w:t>
      </w:r>
      <w:r>
        <w:t xml:space="preserve">   Ghost    </w:t>
      </w:r>
      <w:r>
        <w:t xml:space="preserve">   Mummy    </w:t>
      </w:r>
      <w:r>
        <w:t xml:space="preserve">   Zoinks    </w:t>
      </w:r>
      <w:r>
        <w:t xml:space="preserve">   Snacks    </w:t>
      </w:r>
      <w:r>
        <w:t xml:space="preserve">   Machine    </w:t>
      </w:r>
      <w:r>
        <w:t xml:space="preserve">   Mystery    </w:t>
      </w:r>
      <w:r>
        <w:t xml:space="preserve">   Daphne    </w:t>
      </w:r>
      <w:r>
        <w:t xml:space="preserve">   Velma    </w:t>
      </w:r>
      <w:r>
        <w:t xml:space="preserve">   Fred    </w:t>
      </w:r>
      <w:r>
        <w:t xml:space="preserve">   Shaggy    </w:t>
      </w:r>
      <w:r>
        <w:t xml:space="preserve">   Scooby Doo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Scooby Doo Where Are You?</dc:title>
  <dcterms:created xsi:type="dcterms:W3CDTF">2021-10-11T16:19:45Z</dcterms:created>
  <dcterms:modified xsi:type="dcterms:W3CDTF">2021-10-11T16:19:45Z</dcterms:modified>
</cp:coreProperties>
</file>