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Scooby Doo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Birthday    </w:t>
      </w:r>
      <w:r>
        <w:t xml:space="preserve">   Daphne    </w:t>
      </w:r>
      <w:r>
        <w:t xml:space="preserve">   Fred    </w:t>
      </w:r>
      <w:r>
        <w:t xml:space="preserve">   Ghosts    </w:t>
      </w:r>
      <w:r>
        <w:t xml:space="preserve">   Jeepers    </w:t>
      </w:r>
      <w:r>
        <w:t xml:space="preserve">   Jinkies    </w:t>
      </w:r>
      <w:r>
        <w:t xml:space="preserve">   Meddling Kids    </w:t>
      </w:r>
      <w:r>
        <w:t xml:space="preserve">   Monsters    </w:t>
      </w:r>
      <w:r>
        <w:t xml:space="preserve">   Mystery Machine    </w:t>
      </w:r>
      <w:r>
        <w:t xml:space="preserve">   Phantom    </w:t>
      </w:r>
      <w:r>
        <w:t xml:space="preserve">   Rut Roh    </w:t>
      </w:r>
      <w:r>
        <w:t xml:space="preserve">   Ryan    </w:t>
      </w:r>
      <w:r>
        <w:t xml:space="preserve">   Scooby Doo    </w:t>
      </w:r>
      <w:r>
        <w:t xml:space="preserve">   Scooby Snacks    </w:t>
      </w:r>
      <w:r>
        <w:t xml:space="preserve">   Scrappy    </w:t>
      </w:r>
      <w:r>
        <w:t xml:space="preserve">   Shaggy    </w:t>
      </w:r>
      <w:r>
        <w:t xml:space="preserve">   The Creeper    </w:t>
      </w:r>
      <w:r>
        <w:t xml:space="preserve">   The Gang    </w:t>
      </w:r>
      <w:r>
        <w:t xml:space="preserve">   Velma    </w:t>
      </w:r>
      <w:r>
        <w:t xml:space="preserve">   Zoinks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Scooby Doo Word Search</dc:title>
  <dcterms:created xsi:type="dcterms:W3CDTF">2021-10-11T16:19:24Z</dcterms:created>
  <dcterms:modified xsi:type="dcterms:W3CDTF">2021-10-11T16:19:24Z</dcterms:modified>
</cp:coreProperties>
</file>