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Scorch Trials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live in the maze.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scientists from WICKED that has a white suit, named Janson.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safe place with no Cranks.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virus making cranks.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gladers needed to get their way out in the grievers puzzle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Mexican crank they met in the ruined city.He is the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desert they are 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group of Gladers but, with only one biy and all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Taps in the dark hall.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Screaming girl in the building.(Thomas's girlfriend)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Minho's tattoo on his back.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girl from Canada that is turning into a crank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Zombie like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Communication that Aris,Thomas, and Teresa.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that tries to find a cure for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Tatoo behind Newt's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cook of the gladers in group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 B's only male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Scorch Trials</dc:title>
  <dcterms:created xsi:type="dcterms:W3CDTF">2021-10-12T20:29:50Z</dcterms:created>
  <dcterms:modified xsi:type="dcterms:W3CDTF">2021-10-12T20:29:50Z</dcterms:modified>
</cp:coreProperties>
</file>