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Scorch Trials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the gladers go through to reach the scorch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old friend of Thomas's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the Gladers rested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Theme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Escaped before going into the scorch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Leader of the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Helped Teresa betray Thomas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did the Gladers use as backpacks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Area in which Gladers must go to get the cure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happened when they reached the city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Final quote Teresa said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Next step for the Gladers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weeks it took to cross the scorch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People with the flare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Strange man who appears in the common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Author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betrayer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company that started it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virus that destroys the human body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Scorch Trials Crossword</dc:title>
  <dcterms:created xsi:type="dcterms:W3CDTF">2021-10-12T20:29:53Z</dcterms:created>
  <dcterms:modified xsi:type="dcterms:W3CDTF">2021-10-12T20:29:53Z</dcterms:modified>
</cp:coreProperties>
</file>