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Scorpions crossword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Most known competition held in America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colour was we before orange?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Name of a scorpions coach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Back stretch flyers 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Stunt above head level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Usually the last section of a routine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level is a round off backhandspring tuck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you wear at a competition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Most cheerleaders hate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a flyers main job to do?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do you call it when you do the full routine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Name of senior 4 team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an athlete doing when the crowd shouts HIT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Which jump has your legs straight out in front?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team got a bid to Daytona in 2015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What's the biggest cheer brand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Name of the new program on Netflix everyone loves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Scorpions crossword </dc:title>
  <dcterms:created xsi:type="dcterms:W3CDTF">2021-10-11T16:21:06Z</dcterms:created>
  <dcterms:modified xsi:type="dcterms:W3CDTF">2021-10-11T16:21:06Z</dcterms:modified>
</cp:coreProperties>
</file>