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Scotland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 time ago and some modern day, what were/are known for wearing?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Scottish people call highland cows?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traditional dish that is cooked in a animals stomach?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holiday is on November 30th, 2017?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colour is the Scotland flag?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games are very popular in Scotland including the _______ dancing?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popular New Year's song that a Scottish person wrote?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very special dessert, a soft cookie?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very traditional instrument in Scotland?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monster at Loch 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Scotland's national animal?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Scotland</dc:title>
  <dcterms:created xsi:type="dcterms:W3CDTF">2021-10-11T16:20:05Z</dcterms:created>
  <dcterms:modified xsi:type="dcterms:W3CDTF">2021-10-11T16:20:05Z</dcterms:modified>
</cp:coreProperties>
</file>