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Scottish Cities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BAGPIPES    </w:t>
      </w:r>
      <w:r>
        <w:t xml:space="preserve">   CEILIDH    </w:t>
      </w:r>
      <w:r>
        <w:t xml:space="preserve">   ACIENT CITY OF DUNFERMLINE    </w:t>
      </w:r>
      <w:r>
        <w:t xml:space="preserve">   TAY BRIDGE DISASTER    </w:t>
      </w:r>
      <w:r>
        <w:t xml:space="preserve">   FORTH BRIDGE    </w:t>
      </w:r>
      <w:r>
        <w:t xml:space="preserve">   NESSIE    </w:t>
      </w:r>
      <w:r>
        <w:t xml:space="preserve">   HAGGIS    </w:t>
      </w:r>
      <w:r>
        <w:t xml:space="preserve">   KILT    </w:t>
      </w:r>
      <w:r>
        <w:t xml:space="preserve">   UNICORN    </w:t>
      </w:r>
      <w:r>
        <w:t xml:space="preserve">   SALTIRE FLAG    </w:t>
      </w:r>
      <w:r>
        <w:t xml:space="preserve">   SCOTLAND    </w:t>
      </w:r>
      <w:r>
        <w:t xml:space="preserve">   STIRLING    </w:t>
      </w:r>
      <w:r>
        <w:t xml:space="preserve">   CASTLE    </w:t>
      </w:r>
      <w:r>
        <w:t xml:space="preserve">   LOCHNESS    </w:t>
      </w:r>
      <w:r>
        <w:t xml:space="preserve">   JUTE JAM JOURNALISM    </w:t>
      </w:r>
      <w:r>
        <w:t xml:space="preserve">   V AND A    </w:t>
      </w:r>
      <w:r>
        <w:t xml:space="preserve">   INVERNESS    </w:t>
      </w:r>
      <w:r>
        <w:t xml:space="preserve">   ABERDEEN    </w:t>
      </w:r>
      <w:r>
        <w:t xml:space="preserve">   GLASGOW    </w:t>
      </w:r>
      <w:r>
        <w:t xml:space="preserve">   EDINBURGH    </w:t>
      </w:r>
      <w:r>
        <w:t xml:space="preserve">   DUNDEE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Scottish Cities</dc:title>
  <dcterms:created xsi:type="dcterms:W3CDTF">2021-10-11T16:21:05Z</dcterms:created>
  <dcterms:modified xsi:type="dcterms:W3CDTF">2021-10-11T16:21:05Z</dcterms:modified>
</cp:coreProperties>
</file>