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Scottish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Barrhead    </w:t>
      </w:r>
      <w:r>
        <w:t xml:space="preserve">   St Andrews    </w:t>
      </w:r>
      <w:r>
        <w:t xml:space="preserve">   Dumbarton    </w:t>
      </w:r>
      <w:r>
        <w:t xml:space="preserve">   Ayr    </w:t>
      </w:r>
      <w:r>
        <w:t xml:space="preserve">   Perth    </w:t>
      </w:r>
      <w:r>
        <w:t xml:space="preserve">   Aberdeen    </w:t>
      </w:r>
      <w:r>
        <w:t xml:space="preserve">   Clydebank    </w:t>
      </w:r>
      <w:r>
        <w:t xml:space="preserve">   Dumfries    </w:t>
      </w:r>
      <w:r>
        <w:t xml:space="preserve">   Dundee    </w:t>
      </w:r>
      <w:r>
        <w:t xml:space="preserve">   Edinburgh    </w:t>
      </w:r>
      <w:r>
        <w:t xml:space="preserve">   Erskine    </w:t>
      </w:r>
      <w:r>
        <w:t xml:space="preserve">   Glasgow    </w:t>
      </w:r>
      <w:r>
        <w:t xml:space="preserve">   Greenock    </w:t>
      </w:r>
      <w:r>
        <w:t xml:space="preserve">   Inverness    </w:t>
      </w:r>
      <w:r>
        <w:t xml:space="preserve">   Paisley    </w:t>
      </w:r>
      <w:r>
        <w:t xml:space="preserve">   Renfrew    </w:t>
      </w:r>
      <w:r>
        <w:t xml:space="preserve">   Stirling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Cities</dc:title>
  <dcterms:created xsi:type="dcterms:W3CDTF">2021-10-11T16:20:14Z</dcterms:created>
  <dcterms:modified xsi:type="dcterms:W3CDTF">2021-10-11T16:20:14Z</dcterms:modified>
</cp:coreProperties>
</file>