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Scottish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Bagpipes    </w:t>
      </w:r>
      <w:r>
        <w:t xml:space="preserve">   Castle    </w:t>
      </w:r>
      <w:r>
        <w:t xml:space="preserve">   Tartan    </w:t>
      </w:r>
      <w:r>
        <w:t xml:space="preserve">   Kilt    </w:t>
      </w:r>
      <w:r>
        <w:t xml:space="preserve">   Glasgow    </w:t>
      </w:r>
      <w:r>
        <w:t xml:space="preserve">   Shortbread    </w:t>
      </w:r>
      <w:r>
        <w:t xml:space="preserve">   Haggis    </w:t>
      </w:r>
      <w:r>
        <w:t xml:space="preserve">   Poets    </w:t>
      </w:r>
      <w:r>
        <w:t xml:space="preserve">   Robert Burns    </w:t>
      </w:r>
      <w:r>
        <w:t xml:space="preserve">   Loch Ness Monster    </w:t>
      </w:r>
      <w:r>
        <w:t xml:space="preserve">   Saint Andrew    </w:t>
      </w:r>
      <w:r>
        <w:t xml:space="preserve">   Edinburgh    </w:t>
      </w:r>
      <w:r>
        <w:t xml:space="preserve">   Singing    </w:t>
      </w:r>
      <w:r>
        <w:t xml:space="preserve">   Dancing    </w:t>
      </w:r>
      <w:r>
        <w:t xml:space="preserve">   Music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Wordsearch</dc:title>
  <dcterms:created xsi:type="dcterms:W3CDTF">2021-10-11T16:20:48Z</dcterms:created>
  <dcterms:modified xsi:type="dcterms:W3CDTF">2021-10-11T16:20:48Z</dcterms:modified>
</cp:coreProperties>
</file>