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Scottish football teams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Cowdenbeath    </w:t>
      </w:r>
      <w:r>
        <w:t xml:space="preserve">   Ayr United    </w:t>
      </w:r>
      <w:r>
        <w:t xml:space="preserve">   Hearts    </w:t>
      </w:r>
      <w:r>
        <w:t xml:space="preserve">   Dumbarton    </w:t>
      </w:r>
      <w:r>
        <w:t xml:space="preserve">   Queen of the south    </w:t>
      </w:r>
      <w:r>
        <w:t xml:space="preserve">   Motherwell    </w:t>
      </w:r>
      <w:r>
        <w:t xml:space="preserve">   Hibernian    </w:t>
      </w:r>
      <w:r>
        <w:t xml:space="preserve">   Arbroath    </w:t>
      </w:r>
      <w:r>
        <w:t xml:space="preserve">   Montrose    </w:t>
      </w:r>
      <w:r>
        <w:t xml:space="preserve">   Forfar Athletic    </w:t>
      </w:r>
      <w:r>
        <w:t xml:space="preserve">   St Johnstone    </w:t>
      </w:r>
      <w:r>
        <w:t xml:space="preserve">   Rangers    </w:t>
      </w:r>
      <w:r>
        <w:t xml:space="preserve">   Celtic    </w:t>
      </w:r>
      <w:r>
        <w:t xml:space="preserve">   Kilmarnock    </w:t>
      </w:r>
      <w:r>
        <w:t xml:space="preserve">   St Mirren    </w:t>
      </w:r>
      <w:r>
        <w:t xml:space="preserve">   Dundee    </w:t>
      </w:r>
      <w:r>
        <w:t xml:space="preserve">   Aberdeen    </w:t>
      </w:r>
      <w:r>
        <w:t xml:space="preserve">   Dundee united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football teams</dc:title>
  <dcterms:created xsi:type="dcterms:W3CDTF">2021-10-11T16:20:21Z</dcterms:created>
  <dcterms:modified xsi:type="dcterms:W3CDTF">2021-10-11T16:20:21Z</dcterms:modified>
</cp:coreProperties>
</file>