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Scout Law-A Scout is </w:t>
      </w:r>
    </w:p>
    <w:p>
      <w:pPr>
        <w:pStyle w:val="Questions"/>
      </w:pPr>
      <w:r>
        <w:t xml:space="preserve">1. TRRHTWSTOUY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OLYLA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EHUFLPL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RFEDLYIN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CSEROUTUO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NKID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IBEDONET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ECLUEFRH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YTIHFTR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AEBRV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CEALN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RVRETNEE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Law-A Scout is </dc:title>
  <dcterms:created xsi:type="dcterms:W3CDTF">2021-10-11T16:21:12Z</dcterms:created>
  <dcterms:modified xsi:type="dcterms:W3CDTF">2021-10-11T16:21:12Z</dcterms:modified>
</cp:coreProperties>
</file>