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Scout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Trustworthy    </w:t>
      </w:r>
      <w:r>
        <w:t xml:space="preserve">   Loyal    </w:t>
      </w:r>
      <w:r>
        <w:t xml:space="preserve">   Helpful    </w:t>
      </w:r>
      <w:r>
        <w:t xml:space="preserve">   Friendly    </w:t>
      </w:r>
      <w:r>
        <w:t xml:space="preserve">   Courteous    </w:t>
      </w:r>
      <w:r>
        <w:t xml:space="preserve">   Kind    </w:t>
      </w:r>
      <w:r>
        <w:t xml:space="preserve">   Obedient    </w:t>
      </w:r>
      <w:r>
        <w:t xml:space="preserve">   Cheerful    </w:t>
      </w:r>
      <w:r>
        <w:t xml:space="preserve">   Thrifty    </w:t>
      </w:r>
      <w:r>
        <w:t xml:space="preserve">   Brave    </w:t>
      </w:r>
      <w:r>
        <w:t xml:space="preserve">   Clean    </w:t>
      </w:r>
      <w:r>
        <w:t xml:space="preserve">   Reverent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Law</dc:title>
  <dcterms:created xsi:type="dcterms:W3CDTF">2021-10-11T16:19:50Z</dcterms:created>
  <dcterms:modified xsi:type="dcterms:W3CDTF">2021-10-11T16:19:50Z</dcterms:modified>
</cp:coreProperties>
</file>