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Scout Law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NOTICEABLY HAPPY &amp; OPTIMISTIC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ABLE TO BE RELIED ON AS HONEST OR TRUTHFUL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COMPLYING OR WILLING TO COMPLY WITH ORDERS OR REQUESTS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READY TO FACE &amp; ENDURE DANGER OR PAIN; SHOWING COURAGE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USING MONEY &amp; OTHER RESOURCES CAREFULLY AND NOT WASTEFULLY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HAVING OR SHOWING A FRIENDLY, GENEROUS, AND CONSIDERATE NATURE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GIVING OR SHOWING FIRM &amp; CONSTANT SUPPORT OR ALLEGIANCE TO A PERSON OR INSTITUTION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POLITE, RESPECTFUL, OR CONSIDERATE IN MANNER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FEELING OR SHOWING DEEP AND SOLEMN RESPECT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GIVING OR READY TO GIVE HELP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FREE FROM DIRT, MARKS, OR STAINS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KIND AND PLEASANT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 Law</dc:title>
  <dcterms:created xsi:type="dcterms:W3CDTF">2021-10-11T16:20:15Z</dcterms:created>
  <dcterms:modified xsi:type="dcterms:W3CDTF">2021-10-11T16:20:15Z</dcterms:modified>
</cp:coreProperties>
</file>