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Scout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Freindly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law</dc:title>
  <dcterms:created xsi:type="dcterms:W3CDTF">2021-10-11T16:20:31Z</dcterms:created>
  <dcterms:modified xsi:type="dcterms:W3CDTF">2021-10-11T16:20:31Z</dcterms:modified>
</cp:coreProperties>
</file>