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Campout    </w:t>
      </w:r>
      <w:r>
        <w:t xml:space="preserve">   Eagle    </w:t>
      </w:r>
      <w:r>
        <w:t xml:space="preserve">   Family Life    </w:t>
      </w:r>
      <w:r>
        <w:t xml:space="preserve">   First Class    </w:t>
      </w:r>
      <w:r>
        <w:t xml:space="preserve">   Life    </w:t>
      </w:r>
      <w:r>
        <w:t xml:space="preserve">   Merit Badges    </w:t>
      </w:r>
      <w:r>
        <w:t xml:space="preserve">   Personal Fitness    </w:t>
      </w:r>
      <w:r>
        <w:t xml:space="preserve">   Personal Management    </w:t>
      </w:r>
      <w:r>
        <w:t xml:space="preserve">   Requirements    </w:t>
      </w:r>
      <w:r>
        <w:t xml:space="preserve">   Scout Book    </w:t>
      </w:r>
      <w:r>
        <w:t xml:space="preserve">   Scout Law    </w:t>
      </w:r>
      <w:r>
        <w:t xml:space="preserve">   Scout Motto    </w:t>
      </w:r>
      <w:r>
        <w:t xml:space="preserve">   Scout Oath    </w:t>
      </w:r>
      <w:r>
        <w:t xml:space="preserve">   Scout Slogan    </w:t>
      </w:r>
      <w:r>
        <w:t xml:space="preserve">   Scouts    </w:t>
      </w:r>
      <w:r>
        <w:t xml:space="preserve">   Second Class    </w:t>
      </w:r>
      <w:r>
        <w:t xml:space="preserve">   Senior Patrol Leader    </w:t>
      </w:r>
      <w:r>
        <w:t xml:space="preserve">   Star    </w:t>
      </w:r>
      <w:r>
        <w:t xml:space="preserve">   Tenderfoot    </w:t>
      </w:r>
      <w:r>
        <w:t xml:space="preserve">   Tents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</dc:title>
  <dcterms:created xsi:type="dcterms:W3CDTF">2021-10-11T16:20:14Z</dcterms:created>
  <dcterms:modified xsi:type="dcterms:W3CDTF">2021-10-11T16:20:14Z</dcterms:modified>
</cp:coreProperties>
</file>