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Scouts Wordsearch by Ruby Pritchard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STMARYS    </w:t>
      </w:r>
      <w:r>
        <w:t xml:space="preserve">   GAMES    </w:t>
      </w:r>
      <w:r>
        <w:t xml:space="preserve">   CAMPING    </w:t>
      </w:r>
      <w:r>
        <w:t xml:space="preserve">   TENTS    </w:t>
      </w:r>
      <w:r>
        <w:t xml:space="preserve">   KNOTS    </w:t>
      </w:r>
      <w:r>
        <w:t xml:space="preserve">   FIRE    </w:t>
      </w:r>
      <w:r>
        <w:t xml:space="preserve">   LAW    </w:t>
      </w:r>
      <w:r>
        <w:t xml:space="preserve">   BLACKTROUSERS    </w:t>
      </w:r>
      <w:r>
        <w:t xml:space="preserve">   BADGES    </w:t>
      </w:r>
      <w:r>
        <w:t xml:space="preserve">   PROMISE    </w:t>
      </w:r>
      <w:r>
        <w:t xml:space="preserve">   LEADERS    </w:t>
      </w:r>
      <w:r>
        <w:t xml:space="preserve">   BEAVERS    </w:t>
      </w:r>
      <w:r>
        <w:t xml:space="preserve">   CUBS    </w:t>
      </w:r>
      <w:r>
        <w:t xml:space="preserve">   SCOUTS    </w:t>
      </w:r>
      <w:r>
        <w:t xml:space="preserve">   NECKER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Wordsearch by Ruby Pritchard</dc:title>
  <dcterms:created xsi:type="dcterms:W3CDTF">2021-10-11T16:20:34Z</dcterms:created>
  <dcterms:modified xsi:type="dcterms:W3CDTF">2021-10-11T16:20:34Z</dcterms:modified>
</cp:coreProperties>
</file>