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Scrabble Board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`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22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17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Scrabble Board</dc:title>
  <dcterms:created xsi:type="dcterms:W3CDTF">2021-10-11T16:21:49Z</dcterms:created>
  <dcterms:modified xsi:type="dcterms:W3CDTF">2021-10-11T16:21:49Z</dcterms:modified>
</cp:coreProperties>
</file>