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Scramble of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Portugal    </w:t>
      </w:r>
      <w:r>
        <w:t xml:space="preserve">   Berlin conference    </w:t>
      </w:r>
      <w:r>
        <w:t xml:space="preserve">   power    </w:t>
      </w:r>
      <w:r>
        <w:t xml:space="preserve">   Occupation    </w:t>
      </w:r>
      <w:r>
        <w:t xml:space="preserve">   Netherlands    </w:t>
      </w:r>
      <w:r>
        <w:t xml:space="preserve">   Germany    </w:t>
      </w:r>
      <w:r>
        <w:t xml:space="preserve">   Belgium    </w:t>
      </w:r>
      <w:r>
        <w:t xml:space="preserve">   France    </w:t>
      </w:r>
      <w:r>
        <w:t xml:space="preserve">   Britain    </w:t>
      </w:r>
      <w:r>
        <w:t xml:space="preserve">   Imperialism    </w:t>
      </w:r>
      <w:r>
        <w:t xml:space="preserve">   Africa    </w:t>
      </w:r>
      <w:r>
        <w:t xml:space="preserve">   Colonialism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 of Africa</dc:title>
  <dcterms:created xsi:type="dcterms:W3CDTF">2021-10-11T16:21:32Z</dcterms:created>
  <dcterms:modified xsi:type="dcterms:W3CDTF">2021-10-11T16:21:32Z</dcterms:modified>
</cp:coreProperties>
</file>