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Scrambled Fabrics</w:t>
      </w:r>
    </w:p>
    <w:p>
      <w:pPr>
        <w:pStyle w:val="Questions"/>
      </w:pPr>
      <w:r>
        <w:t xml:space="preserve">1. OCTTON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2. ILSK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3. OWOL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4. NINEL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5. LNFANLE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6. EYSLOPERT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7. EEFD CAKS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8. VELVET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9. NMSIUL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10. EIDNM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11. KBATI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12. SOUMNHPE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13. CHBOLARTDO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14. NHGMGAI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15. ETEYLE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16. EEBNIGADR </w:t>
      </w:r>
      <w:r>
        <w:rPr>
          <w:u w:val="single"/>
        </w:rPr>
        <w:t xml:space="preserve">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Scrambled Fabrics</dc:title>
  <dcterms:created xsi:type="dcterms:W3CDTF">2021-10-12T20:40:55Z</dcterms:created>
  <dcterms:modified xsi:type="dcterms:W3CDTF">2021-10-12T20:40:55Z</dcterms:modified>
</cp:coreProperties>
</file>