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Scrambled Fabrics</w:t>
      </w:r>
    </w:p>
    <w:p>
      <w:pPr>
        <w:pStyle w:val="Questions"/>
      </w:pPr>
      <w:r>
        <w:t xml:space="preserve">1. OCTTON </w:t>
      </w:r>
      <w:r>
        <w:rPr>
          <w:u w:val="single"/>
        </w:rPr>
        <w:t xml:space="preserve">__cotton____________________________________</w:t>
      </w:r>
    </w:p>
    <w:p>
      <w:pPr>
        <w:pStyle w:val="Questions"/>
      </w:pPr>
      <w:r>
        <w:t xml:space="preserve">2. ILSK </w:t>
      </w:r>
      <w:r>
        <w:rPr>
          <w:u w:val="single"/>
        </w:rPr>
        <w:t xml:space="preserve">__silk________________________________________</w:t>
      </w:r>
    </w:p>
    <w:p>
      <w:pPr>
        <w:pStyle w:val="Questions"/>
      </w:pPr>
      <w:r>
        <w:t xml:space="preserve">3. OWOL </w:t>
      </w:r>
      <w:r>
        <w:rPr>
          <w:u w:val="single"/>
        </w:rPr>
        <w:t xml:space="preserve">__wool________________________________________</w:t>
      </w:r>
    </w:p>
    <w:p>
      <w:pPr>
        <w:pStyle w:val="Questions"/>
      </w:pPr>
      <w:r>
        <w:t xml:space="preserve">4. NINEL </w:t>
      </w:r>
      <w:r>
        <w:rPr>
          <w:u w:val="single"/>
        </w:rPr>
        <w:t xml:space="preserve">__linen______________________________________</w:t>
      </w:r>
    </w:p>
    <w:p>
      <w:pPr>
        <w:pStyle w:val="Questions"/>
      </w:pPr>
      <w:r>
        <w:t xml:space="preserve">5. LNFANLE </w:t>
      </w:r>
      <w:r>
        <w:rPr>
          <w:u w:val="single"/>
        </w:rPr>
        <w:t xml:space="preserve">__flannel__________________________________</w:t>
      </w:r>
    </w:p>
    <w:p>
      <w:pPr>
        <w:pStyle w:val="Questions"/>
      </w:pPr>
      <w:r>
        <w:t xml:space="preserve">6. EYSLOPERT </w:t>
      </w:r>
      <w:r>
        <w:rPr>
          <w:u w:val="single"/>
        </w:rPr>
        <w:t xml:space="preserve">__polyester______________________________</w:t>
      </w:r>
    </w:p>
    <w:p>
      <w:pPr>
        <w:pStyle w:val="Questions"/>
      </w:pPr>
      <w:r>
        <w:t xml:space="preserve">7. EEFD CAKS </w:t>
      </w:r>
      <w:r>
        <w:rPr>
          <w:u w:val="single"/>
        </w:rPr>
        <w:t xml:space="preserve">__feed sack______________________________</w:t>
      </w:r>
    </w:p>
    <w:p>
      <w:pPr>
        <w:pStyle w:val="Questions"/>
      </w:pPr>
      <w:r>
        <w:t xml:space="preserve">8. VELVET </w:t>
      </w:r>
      <w:r>
        <w:rPr>
          <w:u w:val="single"/>
        </w:rPr>
        <w:t xml:space="preserve">__velvet____________________________________</w:t>
      </w:r>
    </w:p>
    <w:p>
      <w:pPr>
        <w:pStyle w:val="Questions"/>
      </w:pPr>
      <w:r>
        <w:t xml:space="preserve">9. NMSIUL </w:t>
      </w:r>
      <w:r>
        <w:rPr>
          <w:u w:val="single"/>
        </w:rPr>
        <w:t xml:space="preserve">__muslin____________________________________</w:t>
      </w:r>
    </w:p>
    <w:p>
      <w:pPr>
        <w:pStyle w:val="Questions"/>
      </w:pPr>
      <w:r>
        <w:t xml:space="preserve">10. EIDNM </w:t>
      </w:r>
      <w:r>
        <w:rPr>
          <w:u w:val="single"/>
        </w:rPr>
        <w:t xml:space="preserve">__denim______________________________________</w:t>
      </w:r>
    </w:p>
    <w:p>
      <w:pPr>
        <w:pStyle w:val="Questions"/>
      </w:pPr>
      <w:r>
        <w:t xml:space="preserve">11. KBATI </w:t>
      </w:r>
      <w:r>
        <w:rPr>
          <w:u w:val="single"/>
        </w:rPr>
        <w:t xml:space="preserve">__batik______________________________________</w:t>
      </w:r>
    </w:p>
    <w:p>
      <w:pPr>
        <w:pStyle w:val="Questions"/>
      </w:pPr>
      <w:r>
        <w:t xml:space="preserve">12. SOUMNHPE </w:t>
      </w:r>
      <w:r>
        <w:rPr>
          <w:u w:val="single"/>
        </w:rPr>
        <w:t xml:space="preserve">__homespun________________________________</w:t>
      </w:r>
    </w:p>
    <w:p>
      <w:pPr>
        <w:pStyle w:val="Questions"/>
      </w:pPr>
      <w:r>
        <w:t xml:space="preserve">13. CHBOLARTDO </w:t>
      </w:r>
      <w:r>
        <w:rPr>
          <w:u w:val="single"/>
        </w:rPr>
        <w:t xml:space="preserve">__broadcloth____________________________</w:t>
      </w:r>
    </w:p>
    <w:p>
      <w:pPr>
        <w:pStyle w:val="Questions"/>
      </w:pPr>
      <w:r>
        <w:t xml:space="preserve">14. NHGMGAI </w:t>
      </w:r>
      <w:r>
        <w:rPr>
          <w:u w:val="single"/>
        </w:rPr>
        <w:t xml:space="preserve">__gingham__________________________________</w:t>
      </w:r>
    </w:p>
    <w:p>
      <w:pPr>
        <w:pStyle w:val="Questions"/>
      </w:pPr>
      <w:r>
        <w:t xml:space="preserve">15. ETEYLE </w:t>
      </w:r>
      <w:r>
        <w:rPr>
          <w:u w:val="single"/>
        </w:rPr>
        <w:t xml:space="preserve">__eyelet____________________________________</w:t>
      </w:r>
    </w:p>
    <w:p>
      <w:pPr>
        <w:pStyle w:val="Questions"/>
      </w:pPr>
      <w:r>
        <w:t xml:space="preserve">16. EEBNIGADR </w:t>
      </w:r>
      <w:r>
        <w:rPr>
          <w:u w:val="single"/>
        </w:rPr>
        <w:t xml:space="preserve">__gaberdine______________________________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Scrambled Fabrics</dc:title>
  <dcterms:created xsi:type="dcterms:W3CDTF">2021-10-12T20:40:56Z</dcterms:created>
  <dcterms:modified xsi:type="dcterms:W3CDTF">2021-10-12T20:40:56Z</dcterms:modified>
</cp:coreProperties>
</file>