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Scrambled Veggies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Green Beans    </w:t>
      </w:r>
      <w:r>
        <w:t xml:space="preserve">   Peppers    </w:t>
      </w:r>
      <w:r>
        <w:t xml:space="preserve">   Leeks    </w:t>
      </w:r>
      <w:r>
        <w:t xml:space="preserve">   Peas    </w:t>
      </w:r>
      <w:r>
        <w:t xml:space="preserve">   Spinach    </w:t>
      </w:r>
      <w:r>
        <w:t xml:space="preserve">   Broccoli    </w:t>
      </w:r>
      <w:r>
        <w:t xml:space="preserve">   Mushrooms    </w:t>
      </w:r>
      <w:r>
        <w:t xml:space="preserve">   Asparagus    </w:t>
      </w:r>
      <w:r>
        <w:t xml:space="preserve">   Cucumbers    </w:t>
      </w:r>
      <w:r>
        <w:t xml:space="preserve">   Onions    </w:t>
      </w:r>
      <w:r>
        <w:t xml:space="preserve">   Radishes    </w:t>
      </w:r>
      <w:r>
        <w:t xml:space="preserve">   Celery    </w:t>
      </w:r>
      <w:r>
        <w:t xml:space="preserve">   Yam    </w:t>
      </w:r>
      <w:r>
        <w:t xml:space="preserve">   Cabbage    </w:t>
      </w:r>
      <w:r>
        <w:t xml:space="preserve">   Lettuce    </w:t>
      </w:r>
      <w:r>
        <w:t xml:space="preserve">   Shallots    </w:t>
      </w:r>
      <w:r>
        <w:t xml:space="preserve">   Potato    </w:t>
      </w:r>
      <w:r>
        <w:t xml:space="preserve">   Carrots    </w:t>
      </w:r>
      <w:r>
        <w:t xml:space="preserve">   Brussel Sprouts    </w:t>
      </w:r>
      <w:r>
        <w:t xml:space="preserve">   Cauliflower    </w:t>
      </w:r>
      <w:r>
        <w:t xml:space="preserve">   Turnip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Scrambled Veggies</dc:title>
  <dcterms:created xsi:type="dcterms:W3CDTF">2021-10-11T16:21:08Z</dcterms:created>
  <dcterms:modified xsi:type="dcterms:W3CDTF">2021-10-11T16:21:08Z</dcterms:modified>
</cp:coreProperties>
</file>