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Scratch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Green Flag    </w:t>
      </w:r>
      <w:r>
        <w:t xml:space="preserve">   Code    </w:t>
      </w:r>
      <w:r>
        <w:t xml:space="preserve">   Block    </w:t>
      </w:r>
      <w:r>
        <w:t xml:space="preserve">   Instruction    </w:t>
      </w:r>
      <w:r>
        <w:t xml:space="preserve">   Operators    </w:t>
      </w:r>
      <w:r>
        <w:t xml:space="preserve">   Data    </w:t>
      </w:r>
      <w:r>
        <w:t xml:space="preserve">   Looks    </w:t>
      </w:r>
      <w:r>
        <w:t xml:space="preserve">   Pen    </w:t>
      </w:r>
      <w:r>
        <w:t xml:space="preserve">   Sensing    </w:t>
      </w:r>
      <w:r>
        <w:t xml:space="preserve">   Control    </w:t>
      </w:r>
      <w:r>
        <w:t xml:space="preserve">   Events    </w:t>
      </w:r>
      <w:r>
        <w:t xml:space="preserve">   Motion    </w:t>
      </w:r>
      <w:r>
        <w:t xml:space="preserve">   Sound    </w:t>
      </w:r>
      <w:r>
        <w:t xml:space="preserve">   Costume    </w:t>
      </w:r>
      <w:r>
        <w:t xml:space="preserve">   Background    </w:t>
      </w:r>
      <w:r>
        <w:t xml:space="preserve">   Stage    </w:t>
      </w:r>
      <w:r>
        <w:t xml:space="preserve">   Sprite    </w:t>
      </w:r>
      <w:r>
        <w:t xml:space="preserve">   Scratch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Scratch </dc:title>
  <dcterms:created xsi:type="dcterms:W3CDTF">2021-10-11T16:22:19Z</dcterms:created>
  <dcterms:modified xsi:type="dcterms:W3CDTF">2021-10-11T16:22:19Z</dcterms:modified>
</cp:coreProperties>
</file>