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Scratch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costume    </w:t>
      </w:r>
      <w:r>
        <w:t xml:space="preserve">   import    </w:t>
      </w:r>
      <w:r>
        <w:t xml:space="preserve">   degrees    </w:t>
      </w:r>
      <w:r>
        <w:t xml:space="preserve">   green flag    </w:t>
      </w:r>
      <w:r>
        <w:t xml:space="preserve">   mouse y    </w:t>
      </w:r>
      <w:r>
        <w:t xml:space="preserve">   mouse x    </w:t>
      </w:r>
      <w:r>
        <w:t xml:space="preserve">   code    </w:t>
      </w:r>
      <w:r>
        <w:t xml:space="preserve">   module    </w:t>
      </w:r>
      <w:r>
        <w:t xml:space="preserve">   variable    </w:t>
      </w:r>
      <w:r>
        <w:t xml:space="preserve">   background    </w:t>
      </w:r>
      <w:r>
        <w:t xml:space="preserve">   stage    </w:t>
      </w:r>
      <w:r>
        <w:t xml:space="preserve">   sprite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Scratch</dc:title>
  <dcterms:created xsi:type="dcterms:W3CDTF">2021-10-11T16:21:45Z</dcterms:created>
  <dcterms:modified xsi:type="dcterms:W3CDTF">2021-10-11T16:21:45Z</dcterms:modified>
</cp:coreProperties>
</file>