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Scribbles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Scribbles    </w:t>
      </w:r>
      <w:r>
        <w:t xml:space="preserve">   Shelby    </w:t>
      </w:r>
      <w:r>
        <w:t xml:space="preserve">   Amy    </w:t>
      </w:r>
      <w:r>
        <w:t xml:space="preserve">   Shea    </w:t>
      </w:r>
      <w:r>
        <w:t xml:space="preserve">   Ariella    </w:t>
      </w:r>
      <w:r>
        <w:t xml:space="preserve">   Ethan    </w:t>
      </w:r>
      <w:r>
        <w:t xml:space="preserve">   Lulu    </w:t>
      </w:r>
      <w:r>
        <w:t xml:space="preserve">   Attikiss    </w:t>
      </w:r>
      <w:r>
        <w:t xml:space="preserve">   Wesley    </w:t>
      </w:r>
      <w:r>
        <w:t xml:space="preserve">   neviah    </w:t>
      </w:r>
      <w:r>
        <w:t xml:space="preserve">   Skye    </w:t>
      </w:r>
      <w:r>
        <w:t xml:space="preserve">   Addie    </w:t>
      </w:r>
      <w:r>
        <w:t xml:space="preserve">   Gunner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Scribbles </dc:title>
  <dcterms:created xsi:type="dcterms:W3CDTF">2021-10-11T16:21:53Z</dcterms:created>
  <dcterms:modified xsi:type="dcterms:W3CDTF">2021-10-11T16:21:53Z</dcterms:modified>
</cp:coreProperties>
</file>