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Scythe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</w:tbl>
    <w:p>
      <w:pPr>
        <w:pStyle w:val="WordBankLarge"/>
      </w:pPr>
      <w:r>
        <w:t xml:space="preserve">   Scythe Rand    </w:t>
      </w:r>
      <w:r>
        <w:t xml:space="preserve">   Tonist    </w:t>
      </w:r>
      <w:r>
        <w:t xml:space="preserve">   Scythe Volta    </w:t>
      </w:r>
      <w:r>
        <w:t xml:space="preserve">   What is wrong may be right    </w:t>
      </w:r>
      <w:r>
        <w:t xml:space="preserve">   Splat    </w:t>
      </w:r>
      <w:r>
        <w:t xml:space="preserve">   Nanites    </w:t>
      </w:r>
      <w:r>
        <w:t xml:space="preserve">   Mass Gleaning    </w:t>
      </w:r>
      <w:r>
        <w:t xml:space="preserve">   Esme    </w:t>
      </w:r>
      <w:r>
        <w:t xml:space="preserve">   Scythe Faraday    </w:t>
      </w:r>
      <w:r>
        <w:t xml:space="preserve">   Rowan Damisch    </w:t>
      </w:r>
      <w:r>
        <w:t xml:space="preserve">   High Blade Xenocrates    </w:t>
      </w:r>
      <w:r>
        <w:t xml:space="preserve">   Scythe Anastasia    </w:t>
      </w:r>
      <w:r>
        <w:t xml:space="preserve">   Harvest Conclave    </w:t>
      </w:r>
      <w:r>
        <w:t xml:space="preserve">   Ben Terranova    </w:t>
      </w:r>
      <w:r>
        <w:t xml:space="preserve">   Tuning Fork    </w:t>
      </w:r>
      <w:r>
        <w:t xml:space="preserve">   Revival Center    </w:t>
      </w:r>
      <w:r>
        <w:t xml:space="preserve">   Scythe H.S. Curie    </w:t>
      </w:r>
      <w:r>
        <w:t xml:space="preserve">   Gerald Van Der Gans    </w:t>
      </w:r>
      <w:r>
        <w:t xml:space="preserve">   Scythe Goddard    </w:t>
      </w:r>
      <w:r>
        <w:t xml:space="preserve">   Citra Terranova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Scythe</dc:title>
  <dcterms:created xsi:type="dcterms:W3CDTF">2021-10-11T16:22:55Z</dcterms:created>
  <dcterms:modified xsi:type="dcterms:W3CDTF">2021-10-11T16:22:55Z</dcterms:modified>
</cp:coreProperties>
</file>