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 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anglerfish    </w:t>
      </w:r>
      <w:r>
        <w:t xml:space="preserve">   barracuda    </w:t>
      </w:r>
      <w:r>
        <w:t xml:space="preserve">   blue marlin    </w:t>
      </w:r>
      <w:r>
        <w:t xml:space="preserve">   bull shark    </w:t>
      </w:r>
      <w:r>
        <w:t xml:space="preserve">   clownfish    </w:t>
      </w:r>
      <w:r>
        <w:t xml:space="preserve">   coral    </w:t>
      </w:r>
      <w:r>
        <w:t xml:space="preserve">   crab    </w:t>
      </w:r>
      <w:r>
        <w:t xml:space="preserve">   cuttlefish    </w:t>
      </w:r>
      <w:r>
        <w:t xml:space="preserve">   dolphin    </w:t>
      </w:r>
      <w:r>
        <w:t xml:space="preserve">   emperor shrimp    </w:t>
      </w:r>
      <w:r>
        <w:t xml:space="preserve">   flounder    </w:t>
      </w:r>
      <w:r>
        <w:t xml:space="preserve">   giant clam    </w:t>
      </w:r>
      <w:r>
        <w:t xml:space="preserve">   goblin shark    </w:t>
      </w:r>
      <w:r>
        <w:t xml:space="preserve">   great white shark    </w:t>
      </w:r>
      <w:r>
        <w:t xml:space="preserve">   halibut    </w:t>
      </w:r>
      <w:r>
        <w:t xml:space="preserve">   hump back whale    </w:t>
      </w:r>
      <w:r>
        <w:t xml:space="preserve">   jellyfish    </w:t>
      </w:r>
      <w:r>
        <w:t xml:space="preserve">   killer whale    </w:t>
      </w:r>
      <w:r>
        <w:t xml:space="preserve">   manta ray    </w:t>
      </w:r>
      <w:r>
        <w:t xml:space="preserve">   mantis shrimp    </w:t>
      </w:r>
      <w:r>
        <w:t xml:space="preserve">   narwhal    </w:t>
      </w:r>
      <w:r>
        <w:t xml:space="preserve">   octopus    </w:t>
      </w:r>
      <w:r>
        <w:t xml:space="preserve">   pink salmon    </w:t>
      </w:r>
      <w:r>
        <w:t xml:space="preserve">   sea anemone    </w:t>
      </w:r>
      <w:r>
        <w:t xml:space="preserve">   sea horse    </w:t>
      </w:r>
      <w:r>
        <w:t xml:space="preserve">   sea lion    </w:t>
      </w:r>
      <w:r>
        <w:t xml:space="preserve">   sea turtle    </w:t>
      </w:r>
      <w:r>
        <w:t xml:space="preserve">   squid    </w:t>
      </w:r>
      <w:r>
        <w:t xml:space="preserve">   starfish    </w:t>
      </w:r>
      <w:r>
        <w:t xml:space="preserve">   sting ray    </w:t>
      </w:r>
      <w:r>
        <w:t xml:space="preserve">   tiger shark    </w:t>
      </w:r>
      <w:r>
        <w:t xml:space="preserve">   tuna    </w:t>
      </w:r>
      <w:r>
        <w:t xml:space="preserve">   whale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 </dc:title>
  <dcterms:created xsi:type="dcterms:W3CDTF">2021-10-11T16:23:05Z</dcterms:created>
  <dcterms:modified xsi:type="dcterms:W3CDTF">2021-10-11T16:23:05Z</dcterms:modified>
</cp:coreProperties>
</file>