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Sea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Anglerfish    </w:t>
      </w:r>
      <w:r>
        <w:t xml:space="preserve">   krill    </w:t>
      </w:r>
      <w:r>
        <w:t xml:space="preserve">   eel    </w:t>
      </w:r>
      <w:r>
        <w:t xml:space="preserve">   manatee    </w:t>
      </w:r>
      <w:r>
        <w:t xml:space="preserve">   lobster    </w:t>
      </w:r>
      <w:r>
        <w:t xml:space="preserve">   clownfish    </w:t>
      </w:r>
      <w:r>
        <w:t xml:space="preserve">   seahorses    </w:t>
      </w:r>
      <w:r>
        <w:t xml:space="preserve">   starfish    </w:t>
      </w:r>
      <w:r>
        <w:t xml:space="preserve">   otters    </w:t>
      </w:r>
      <w:r>
        <w:t xml:space="preserve">   crabs    </w:t>
      </w:r>
      <w:r>
        <w:t xml:space="preserve">   seals    </w:t>
      </w:r>
      <w:r>
        <w:t xml:space="preserve">   sea lions    </w:t>
      </w:r>
      <w:r>
        <w:t xml:space="preserve">   squid    </w:t>
      </w:r>
      <w:r>
        <w:t xml:space="preserve">   octopus    </w:t>
      </w:r>
      <w:r>
        <w:t xml:space="preserve">   dolphin    </w:t>
      </w:r>
      <w:r>
        <w:t xml:space="preserve">   sea turtles    </w:t>
      </w:r>
      <w:r>
        <w:t xml:space="preserve">   whales    </w:t>
      </w:r>
      <w:r>
        <w:t xml:space="preserve">   catfish    </w:t>
      </w:r>
      <w:r>
        <w:t xml:space="preserve">   shark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Animals</dc:title>
  <dcterms:created xsi:type="dcterms:W3CDTF">2021-10-11T16:23:39Z</dcterms:created>
  <dcterms:modified xsi:type="dcterms:W3CDTF">2021-10-11T16:23:39Z</dcterms:modified>
</cp:coreProperties>
</file>