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Sea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fish with seaweed-like appendages for camouflage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spiny tropical marine fish that can inflate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also known as a hippo tang, is characterized by its contrasting black and almost neon blue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large, migratory fish with a sword-like snout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largest living animals, up to 43 feet long, found in the world’s deep oceans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extinct giant shark, one of the largest predators ever, up to 65 feet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small, upright-swimming fish (it really is a fish) with a horse-like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Arctic whale whose males have a long tusk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large edible sea snail of coastal waters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world’s largest marine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two-shelled mollusk; most attach themselves to shoreline rocks with tough threads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colorful marine slug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has contrasting orange, white, and black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tiny shrimp-like crustaceans, very numerous in all oceans, important food for other creatures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 is a favorite among aquarium hobbyists. This shark gets its name from its leopard-like spots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   it is the largest fish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large crustacean with a muscular tail and two large claws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predatory star-shaped echinoderms that crawl on tiny tube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venomous fish with red and white stripes and spiny dorsal fins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 small, earless seal native to the Arctic, that makes breathing holes in sea 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flatfish, camouflaged to match the ocean bottom, with both its eyes located on one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Indo-Pacific fish with a horn-like protrusion on its forehead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intelligent, vocal, social sea mammal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aggressive shark that can thrive in both saltwater and fresh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seven species of turtles that have flippers for limbs; they may live for hundreds of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large, aggressive shark with a white belly and gray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slender-bodied, long-jawed fish of shallow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jawless fish with an eel-like body,many are bloodsuckers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large shark (up to 16 feet) of tropical and subtropical oceans, with dark stripes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bright-colored fish of coral reefs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majestic-looking black-and-white whale with long, wide pectoral fins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soft, sausage-shaped echinoderm with leathery skin and a tentacled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is without a doubt one of the ugliest fish in the sea, stone-like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large, eared seal with long limbs acting as flippers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large Arctic marine mammal with long tusks and whiskers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Latin for "swordfish," the genus name for the swordfish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 play a major role in the world’s food chains and chemical cycles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name for the larger kinds of shrimp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Animals</dc:title>
  <dcterms:created xsi:type="dcterms:W3CDTF">2021-10-11T16:22:57Z</dcterms:created>
  <dcterms:modified xsi:type="dcterms:W3CDTF">2021-10-11T16:22:57Z</dcterms:modified>
</cp:coreProperties>
</file>